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8D" w:rsidRDefault="00181C3E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REFERENCE DATA:</w:t>
      </w:r>
    </w:p>
    <w:p w:rsidR="00B773B5" w:rsidRPr="004E5A11" w:rsidRDefault="00B773B5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</w:p>
    <w:p w:rsidR="00181C3E" w:rsidRPr="004E5A11" w:rsidRDefault="00181C3E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1:Suitable applications:</w:t>
      </w:r>
      <w:r w:rsidR="00F56C89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Water</w:t>
      </w:r>
      <w:r w:rsidR="00A71740" w:rsidRPr="004E5A11">
        <w:rPr>
          <w:rFonts w:ascii="Arial" w:eastAsia="宋体" w:hAnsi="Arial" w:cs="Arial" w:hint="eastAsia"/>
          <w:color w:val="222222"/>
          <w:kern w:val="0"/>
          <w:szCs w:val="21"/>
        </w:rPr>
        <w:t>.</w:t>
      </w:r>
      <w:r w:rsidR="00F56C89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</w:t>
      </w:r>
      <w:r w:rsidR="00A71740" w:rsidRPr="004E5A11">
        <w:rPr>
          <w:rFonts w:ascii="Arial" w:eastAsia="宋体" w:hAnsi="Arial" w:cs="Arial" w:hint="eastAsia"/>
          <w:color w:val="222222"/>
          <w:kern w:val="0"/>
          <w:szCs w:val="21"/>
        </w:rPr>
        <w:t>O</w:t>
      </w:r>
      <w:r w:rsidR="00F56C89" w:rsidRPr="004E5A11">
        <w:rPr>
          <w:rFonts w:ascii="Arial" w:eastAsia="宋体" w:hAnsi="Arial" w:cs="Arial" w:hint="eastAsia"/>
          <w:color w:val="222222"/>
          <w:kern w:val="0"/>
          <w:szCs w:val="21"/>
        </w:rPr>
        <w:t>il</w:t>
      </w:r>
      <w:r w:rsidR="00A71740" w:rsidRPr="004E5A11">
        <w:rPr>
          <w:rFonts w:ascii="Arial" w:eastAsia="宋体" w:hAnsi="Arial" w:cs="Arial" w:hint="eastAsia"/>
          <w:color w:val="222222"/>
          <w:kern w:val="0"/>
          <w:szCs w:val="21"/>
        </w:rPr>
        <w:t>.</w:t>
      </w:r>
      <w:r w:rsidR="00F56C89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</w:t>
      </w:r>
      <w:r w:rsidR="00A71740" w:rsidRPr="004E5A11">
        <w:rPr>
          <w:rFonts w:ascii="Arial" w:eastAsia="宋体" w:hAnsi="Arial" w:cs="Arial" w:hint="eastAsia"/>
          <w:color w:val="222222"/>
          <w:kern w:val="0"/>
          <w:szCs w:val="21"/>
        </w:rPr>
        <w:t>G</w:t>
      </w:r>
      <w:r w:rsidR="00F56C89" w:rsidRPr="004E5A11">
        <w:rPr>
          <w:rFonts w:ascii="Arial" w:eastAsia="宋体" w:hAnsi="Arial" w:cs="Arial" w:hint="eastAsia"/>
          <w:color w:val="222222"/>
          <w:kern w:val="0"/>
          <w:szCs w:val="21"/>
        </w:rPr>
        <w:t>as</w:t>
      </w:r>
      <w:r w:rsidR="00A71740" w:rsidRPr="004E5A11">
        <w:rPr>
          <w:rFonts w:ascii="Arial" w:eastAsia="宋体" w:hAnsi="Arial" w:cs="Arial" w:hint="eastAsia"/>
          <w:color w:val="222222"/>
          <w:kern w:val="0"/>
          <w:szCs w:val="21"/>
        </w:rPr>
        <w:t>.</w:t>
      </w:r>
    </w:p>
    <w:p w:rsidR="00F56C89" w:rsidRPr="004E5A11" w:rsidRDefault="00181C3E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2:</w:t>
      </w:r>
      <w:r w:rsidR="00F56C89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Design&amp;Manufacture: API </w:t>
      </w:r>
      <w:r w:rsidR="00C779FB">
        <w:rPr>
          <w:rFonts w:ascii="Arial" w:eastAsia="宋体" w:hAnsi="Arial" w:cs="Arial" w:hint="eastAsia"/>
          <w:color w:val="222222"/>
          <w:kern w:val="0"/>
          <w:szCs w:val="21"/>
        </w:rPr>
        <w:t>609</w:t>
      </w:r>
      <w:r w:rsidR="00F56C89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, ASME</w:t>
      </w:r>
      <w:r w:rsidR="00EC0E2C" w:rsidRPr="004E5A11">
        <w:rPr>
          <w:rFonts w:ascii="Arial" w:eastAsia="宋体" w:hAnsi="Arial" w:cs="Arial" w:hint="eastAsia"/>
          <w:color w:val="222222"/>
          <w:kern w:val="0"/>
          <w:szCs w:val="21"/>
        </w:rPr>
        <w:t>/ANSI</w:t>
      </w:r>
      <w:r w:rsidR="00F56C89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B16.34</w:t>
      </w:r>
      <w:r w:rsidR="00024D60">
        <w:rPr>
          <w:rFonts w:ascii="Arial" w:eastAsia="宋体" w:hAnsi="Arial" w:cs="Arial" w:hint="eastAsia"/>
          <w:color w:val="222222"/>
          <w:kern w:val="0"/>
          <w:szCs w:val="21"/>
        </w:rPr>
        <w:t>,JIS B2220,JIS B2031,BS 5155</w:t>
      </w:r>
    </w:p>
    <w:p w:rsidR="00181C3E" w:rsidRPr="004E5A11" w:rsidRDefault="00F56C89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3:</w:t>
      </w:r>
      <w:r w:rsidR="008E1480" w:rsidRPr="004E5A11">
        <w:rPr>
          <w:rFonts w:ascii="Arial" w:eastAsia="宋体" w:hAnsi="Arial" w:cs="Arial" w:hint="eastAsia"/>
          <w:color w:val="222222"/>
          <w:kern w:val="0"/>
          <w:szCs w:val="21"/>
        </w:rPr>
        <w:t>F TO F dimensions:</w:t>
      </w:r>
      <w:r w:rsidR="00EC0E2C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</w:t>
      </w:r>
      <w:r w:rsidR="00DD4CB5">
        <w:rPr>
          <w:rFonts w:ascii="Arial" w:eastAsia="宋体" w:hAnsi="Arial" w:cs="Arial" w:hint="eastAsia"/>
          <w:color w:val="222222"/>
          <w:kern w:val="0"/>
          <w:szCs w:val="21"/>
        </w:rPr>
        <w:t>JIS B2002,ASME B16.10</w:t>
      </w:r>
    </w:p>
    <w:p w:rsidR="008E1480" w:rsidRDefault="007F1505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4</w:t>
      </w:r>
      <w:r w:rsidR="00EC0E2C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:Connection: </w:t>
      </w:r>
      <w:r w:rsidR="00671A3E">
        <w:rPr>
          <w:rFonts w:ascii="Arial" w:eastAsia="宋体" w:hAnsi="Arial" w:cs="Arial" w:hint="eastAsia"/>
          <w:color w:val="222222"/>
          <w:kern w:val="0"/>
          <w:szCs w:val="21"/>
        </w:rPr>
        <w:t xml:space="preserve">Drilled according to </w:t>
      </w:r>
      <w:r w:rsidR="00DD4CB5">
        <w:rPr>
          <w:rFonts w:ascii="Arial" w:eastAsia="宋体" w:hAnsi="Arial" w:cs="Arial" w:hint="eastAsia"/>
          <w:color w:val="222222"/>
          <w:kern w:val="0"/>
          <w:szCs w:val="21"/>
        </w:rPr>
        <w:t xml:space="preserve">JIS B2220-5/10/20K, </w:t>
      </w:r>
      <w:r w:rsidR="00EC0E2C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ASME/ANSI B16.5 &amp; </w:t>
      </w:r>
      <w:r w:rsidR="00287267">
        <w:rPr>
          <w:rFonts w:ascii="Arial" w:eastAsia="宋体" w:hAnsi="Arial" w:cs="Arial" w:hint="eastAsia"/>
          <w:color w:val="222222"/>
          <w:kern w:val="0"/>
          <w:szCs w:val="21"/>
        </w:rPr>
        <w:t>B16.47 A/B series,</w:t>
      </w:r>
      <w:r w:rsidR="00024D60">
        <w:rPr>
          <w:rFonts w:ascii="Arial" w:eastAsia="宋体" w:hAnsi="Arial" w:cs="Arial" w:hint="eastAsia"/>
          <w:color w:val="222222"/>
          <w:kern w:val="0"/>
          <w:szCs w:val="21"/>
        </w:rPr>
        <w:t>BS 4504</w:t>
      </w:r>
      <w:r w:rsidR="00287267">
        <w:rPr>
          <w:rFonts w:ascii="Arial" w:eastAsia="宋体" w:hAnsi="Arial" w:cs="Arial" w:hint="eastAsia"/>
          <w:color w:val="222222"/>
          <w:kern w:val="0"/>
          <w:szCs w:val="21"/>
        </w:rPr>
        <w:t xml:space="preserve"> </w:t>
      </w:r>
      <w:r w:rsidR="0006363B">
        <w:rPr>
          <w:rFonts w:ascii="Arial" w:eastAsia="宋体" w:hAnsi="Arial" w:cs="Arial" w:hint="eastAsia"/>
          <w:color w:val="222222"/>
          <w:kern w:val="0"/>
          <w:szCs w:val="21"/>
        </w:rPr>
        <w:t>double flanges</w:t>
      </w:r>
      <w:r w:rsidR="00EC0E2C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are </w:t>
      </w:r>
      <w:r w:rsidRPr="004E5A11">
        <w:rPr>
          <w:rFonts w:ascii="Arial" w:eastAsia="宋体" w:hAnsi="Arial" w:cs="Arial"/>
          <w:color w:val="222222"/>
          <w:kern w:val="0"/>
          <w:szCs w:val="21"/>
        </w:rPr>
        <w:t>available</w:t>
      </w:r>
      <w:r w:rsidR="00566D82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</w:t>
      </w:r>
      <w:r w:rsidR="00EC0E2C" w:rsidRPr="004E5A11">
        <w:rPr>
          <w:rFonts w:ascii="Arial" w:eastAsia="宋体" w:hAnsi="Arial" w:cs="Arial" w:hint="eastAsia"/>
          <w:color w:val="222222"/>
          <w:kern w:val="0"/>
          <w:szCs w:val="21"/>
        </w:rPr>
        <w:t>.</w:t>
      </w:r>
    </w:p>
    <w:p w:rsidR="005C3DC5" w:rsidRPr="004E5A11" w:rsidRDefault="005C3DC5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>
        <w:rPr>
          <w:rFonts w:ascii="Arial" w:eastAsia="宋体" w:hAnsi="Arial" w:cs="Arial" w:hint="eastAsia"/>
          <w:color w:val="222222"/>
          <w:kern w:val="0"/>
          <w:szCs w:val="21"/>
        </w:rPr>
        <w:t>5:</w:t>
      </w:r>
      <w:r w:rsidR="00671A3E">
        <w:rPr>
          <w:rFonts w:ascii="Arial" w:eastAsia="宋体" w:hAnsi="Arial" w:cs="Arial" w:hint="eastAsia"/>
          <w:color w:val="222222"/>
          <w:kern w:val="0"/>
          <w:szCs w:val="21"/>
        </w:rPr>
        <w:t>Seat</w:t>
      </w:r>
      <w:r>
        <w:rPr>
          <w:rFonts w:ascii="Arial" w:eastAsia="宋体" w:hAnsi="Arial" w:cs="Arial" w:hint="eastAsia"/>
          <w:color w:val="222222"/>
          <w:kern w:val="0"/>
          <w:szCs w:val="21"/>
        </w:rPr>
        <w:t xml:space="preserve"> structure:</w:t>
      </w:r>
      <w:r w:rsidR="001D05BB">
        <w:rPr>
          <w:rFonts w:ascii="Arial" w:eastAsia="宋体" w:hAnsi="Arial" w:cs="Arial" w:hint="eastAsia"/>
          <w:color w:val="222222"/>
          <w:kern w:val="0"/>
          <w:szCs w:val="21"/>
        </w:rPr>
        <w:t xml:space="preserve"> Vulcanized rubber.</w:t>
      </w:r>
      <w:r w:rsidR="00671A3E">
        <w:rPr>
          <w:rFonts w:ascii="Arial" w:eastAsia="宋体" w:hAnsi="Arial" w:cs="Arial" w:hint="eastAsia"/>
          <w:color w:val="222222"/>
          <w:kern w:val="0"/>
          <w:szCs w:val="21"/>
        </w:rPr>
        <w:t xml:space="preserve">. </w:t>
      </w:r>
    </w:p>
    <w:p w:rsidR="00AE4AA1" w:rsidRDefault="005C3DC5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>
        <w:rPr>
          <w:rFonts w:ascii="Arial" w:eastAsia="宋体" w:hAnsi="Arial" w:cs="Arial" w:hint="eastAsia"/>
          <w:color w:val="222222"/>
          <w:kern w:val="0"/>
          <w:szCs w:val="21"/>
        </w:rPr>
        <w:t>6</w:t>
      </w:r>
      <w:r w:rsidR="007F1505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:Pressure rating : </w:t>
      </w:r>
      <w:r w:rsidR="001D05BB">
        <w:rPr>
          <w:rFonts w:ascii="Arial" w:eastAsia="宋体" w:hAnsi="Arial" w:cs="Arial" w:hint="eastAsia"/>
          <w:color w:val="222222"/>
          <w:kern w:val="0"/>
          <w:szCs w:val="21"/>
        </w:rPr>
        <w:t>PN16/150LB/JIS16K and below.</w:t>
      </w:r>
    </w:p>
    <w:p w:rsidR="00D00B67" w:rsidRPr="004E5A11" w:rsidRDefault="005C3DC5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>
        <w:rPr>
          <w:rFonts w:ascii="Arial" w:eastAsia="宋体" w:hAnsi="Arial" w:cs="Arial" w:hint="eastAsia"/>
          <w:color w:val="222222"/>
          <w:kern w:val="0"/>
          <w:szCs w:val="21"/>
        </w:rPr>
        <w:t>7</w:t>
      </w:r>
      <w:r w:rsidR="00D00B67">
        <w:rPr>
          <w:rFonts w:ascii="Arial" w:eastAsia="宋体" w:hAnsi="Arial" w:cs="Arial" w:hint="eastAsia"/>
          <w:color w:val="222222"/>
          <w:kern w:val="0"/>
          <w:szCs w:val="21"/>
        </w:rPr>
        <w:t>:Size: 2" and above.</w:t>
      </w:r>
    </w:p>
    <w:p w:rsidR="00671A3E" w:rsidRDefault="005C3DC5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>
        <w:rPr>
          <w:rFonts w:ascii="Arial" w:eastAsia="宋体" w:hAnsi="Arial" w:cs="Arial" w:hint="eastAsia"/>
          <w:color w:val="222222"/>
          <w:kern w:val="0"/>
          <w:szCs w:val="21"/>
        </w:rPr>
        <w:t>8</w:t>
      </w:r>
      <w:r w:rsidR="007A73E1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:Sealing structure: </w:t>
      </w:r>
      <w:r w:rsidR="00671A3E">
        <w:rPr>
          <w:rFonts w:ascii="Arial" w:eastAsia="宋体" w:hAnsi="Arial" w:cs="Arial" w:hint="eastAsia"/>
          <w:color w:val="222222"/>
          <w:kern w:val="0"/>
          <w:szCs w:val="21"/>
        </w:rPr>
        <w:t>Rubber seal</w:t>
      </w:r>
    </w:p>
    <w:p w:rsidR="005C3DC5" w:rsidRDefault="005C3DC5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>
        <w:rPr>
          <w:rFonts w:ascii="Arial" w:eastAsia="宋体" w:hAnsi="Arial" w:cs="Arial" w:hint="eastAsia"/>
          <w:color w:val="222222"/>
          <w:kern w:val="0"/>
          <w:szCs w:val="21"/>
        </w:rPr>
        <w:t>9</w:t>
      </w:r>
      <w:r w:rsidR="007A73E1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:Safety design: </w:t>
      </w:r>
      <w:r w:rsidR="00446D49">
        <w:rPr>
          <w:rFonts w:ascii="Arial" w:eastAsia="宋体" w:hAnsi="Arial" w:cs="Arial" w:hint="eastAsia"/>
          <w:color w:val="222222"/>
          <w:kern w:val="0"/>
          <w:szCs w:val="21"/>
        </w:rPr>
        <w:t xml:space="preserve">anti-static </w:t>
      </w:r>
    </w:p>
    <w:p w:rsidR="007F1505" w:rsidRDefault="005C3DC5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>
        <w:rPr>
          <w:rFonts w:ascii="Arial" w:eastAsia="宋体" w:hAnsi="Arial" w:cs="Arial" w:hint="eastAsia"/>
          <w:color w:val="222222"/>
          <w:kern w:val="0"/>
          <w:szCs w:val="21"/>
        </w:rPr>
        <w:t>10</w:t>
      </w:r>
      <w:r w:rsidR="00AE4AA1" w:rsidRPr="004E5A11">
        <w:rPr>
          <w:rFonts w:ascii="Arial" w:eastAsia="宋体" w:hAnsi="Arial" w:cs="Arial" w:hint="eastAsia"/>
          <w:color w:val="222222"/>
          <w:kern w:val="0"/>
          <w:szCs w:val="21"/>
        </w:rPr>
        <w:t>:Inspection and approval norm:</w:t>
      </w:r>
      <w:r w:rsidR="007F1505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</w:t>
      </w:r>
      <w:r w:rsidR="00AE4AA1" w:rsidRPr="004E5A11">
        <w:rPr>
          <w:rFonts w:ascii="Arial" w:eastAsia="宋体" w:hAnsi="Arial" w:cs="Arial" w:hint="eastAsia"/>
          <w:color w:val="222222"/>
          <w:kern w:val="0"/>
          <w:szCs w:val="21"/>
        </w:rPr>
        <w:t>API598,API6D .</w:t>
      </w:r>
    </w:p>
    <w:p w:rsidR="00B773B5" w:rsidRPr="00D00B67" w:rsidRDefault="00B773B5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</w:p>
    <w:p w:rsidR="00AE4AA1" w:rsidRDefault="00AE4AA1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QUALITY CONTROL:</w:t>
      </w:r>
    </w:p>
    <w:p w:rsidR="00B773B5" w:rsidRPr="004E5A11" w:rsidRDefault="00B773B5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</w:p>
    <w:p w:rsidR="00AE4AA1" w:rsidRPr="004E5A11" w:rsidRDefault="00AE4AA1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1. 100% Chemical analysis and mecha</w:t>
      </w:r>
      <w:r w:rsidR="007A73E1" w:rsidRPr="004E5A11">
        <w:rPr>
          <w:rFonts w:ascii="Arial" w:eastAsia="宋体" w:hAnsi="Arial" w:cs="Arial" w:hint="eastAsia"/>
          <w:color w:val="222222"/>
          <w:kern w:val="0"/>
          <w:szCs w:val="21"/>
        </w:rPr>
        <w:t>nical test with raw materials of</w:t>
      </w: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each heat numbers. </w:t>
      </w:r>
    </w:p>
    <w:p w:rsidR="007A73E1" w:rsidRPr="004E5A11" w:rsidRDefault="007A73E1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2.100% DPT test with the castings, partly</w:t>
      </w:r>
      <w:r w:rsidR="00497082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 MT or UT test , RT is always available if required.</w:t>
      </w:r>
    </w:p>
    <w:p w:rsidR="00497082" w:rsidRDefault="00497082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3.100% hydraulic test with the shell and seal and low pressure air test.</w:t>
      </w:r>
    </w:p>
    <w:p w:rsidR="00B773B5" w:rsidRPr="004E5A11" w:rsidRDefault="00B773B5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</w:p>
    <w:p w:rsidR="003527B0" w:rsidRDefault="003527B0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GUATANTEE:</w:t>
      </w:r>
    </w:p>
    <w:p w:rsidR="00B773B5" w:rsidRPr="004E5A11" w:rsidRDefault="00B773B5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</w:p>
    <w:p w:rsidR="00ED55B0" w:rsidRPr="004E5A11" w:rsidRDefault="003527B0" w:rsidP="00174FAA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>I</w:t>
      </w:r>
      <w:r w:rsidR="00ED55B0"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MD provide </w:t>
      </w: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12 months service life at least , free spares and </w:t>
      </w:r>
      <w:r w:rsidR="00ED55B0" w:rsidRPr="004E5A11">
        <w:rPr>
          <w:rFonts w:ascii="Arial" w:eastAsia="宋体" w:hAnsi="Arial" w:cs="Arial"/>
          <w:color w:val="222222"/>
          <w:kern w:val="0"/>
          <w:szCs w:val="21"/>
        </w:rPr>
        <w:t>mainta</w:t>
      </w:r>
      <w:r w:rsidRPr="004E5A11">
        <w:rPr>
          <w:rFonts w:ascii="Arial" w:eastAsia="宋体" w:hAnsi="Arial" w:cs="Arial"/>
          <w:color w:val="222222"/>
          <w:kern w:val="0"/>
          <w:szCs w:val="21"/>
        </w:rPr>
        <w:t>n</w:t>
      </w:r>
      <w:r w:rsidRPr="004E5A11">
        <w:rPr>
          <w:rFonts w:ascii="Arial" w:eastAsia="宋体" w:hAnsi="Arial" w:cs="Arial" w:hint="eastAsia"/>
          <w:color w:val="222222"/>
          <w:kern w:val="0"/>
          <w:szCs w:val="21"/>
        </w:rPr>
        <w:t xml:space="preserve">ce instruction will be provided when required. </w:t>
      </w:r>
    </w:p>
    <w:sectPr w:rsidR="00ED55B0" w:rsidRPr="004E5A11" w:rsidSect="005F6C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023" w:rsidRDefault="00E11023" w:rsidP="008F5F7F">
      <w:r>
        <w:separator/>
      </w:r>
    </w:p>
  </w:endnote>
  <w:endnote w:type="continuationSeparator" w:id="1">
    <w:p w:rsidR="00E11023" w:rsidRDefault="00E11023" w:rsidP="008F5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023" w:rsidRDefault="00E11023" w:rsidP="008F5F7F">
      <w:r>
        <w:separator/>
      </w:r>
    </w:p>
  </w:footnote>
  <w:footnote w:type="continuationSeparator" w:id="1">
    <w:p w:rsidR="00E11023" w:rsidRDefault="00E11023" w:rsidP="008F5F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F7F"/>
    <w:rsid w:val="00024D60"/>
    <w:rsid w:val="00045C8D"/>
    <w:rsid w:val="0006363B"/>
    <w:rsid w:val="000B37F5"/>
    <w:rsid w:val="00174FAA"/>
    <w:rsid w:val="00181C3E"/>
    <w:rsid w:val="00187868"/>
    <w:rsid w:val="001D05BB"/>
    <w:rsid w:val="001D7900"/>
    <w:rsid w:val="001E5E90"/>
    <w:rsid w:val="001F3213"/>
    <w:rsid w:val="001F4EFA"/>
    <w:rsid w:val="00287267"/>
    <w:rsid w:val="002F7E05"/>
    <w:rsid w:val="003527B0"/>
    <w:rsid w:val="00367CD8"/>
    <w:rsid w:val="003A50A4"/>
    <w:rsid w:val="003C3C86"/>
    <w:rsid w:val="00446D49"/>
    <w:rsid w:val="00497082"/>
    <w:rsid w:val="004972B0"/>
    <w:rsid w:val="004E5A11"/>
    <w:rsid w:val="00511827"/>
    <w:rsid w:val="00566D82"/>
    <w:rsid w:val="005C3DC5"/>
    <w:rsid w:val="005F6C8E"/>
    <w:rsid w:val="00607D4B"/>
    <w:rsid w:val="00624088"/>
    <w:rsid w:val="0066391D"/>
    <w:rsid w:val="00671A3E"/>
    <w:rsid w:val="007A73E1"/>
    <w:rsid w:val="007F1505"/>
    <w:rsid w:val="00874981"/>
    <w:rsid w:val="008A7F04"/>
    <w:rsid w:val="008C7A84"/>
    <w:rsid w:val="008D4751"/>
    <w:rsid w:val="008E1480"/>
    <w:rsid w:val="008F5F7F"/>
    <w:rsid w:val="009A1522"/>
    <w:rsid w:val="00A40733"/>
    <w:rsid w:val="00A71740"/>
    <w:rsid w:val="00AC2961"/>
    <w:rsid w:val="00AE4AA1"/>
    <w:rsid w:val="00B02120"/>
    <w:rsid w:val="00B131A1"/>
    <w:rsid w:val="00B27E99"/>
    <w:rsid w:val="00B439E0"/>
    <w:rsid w:val="00B773B5"/>
    <w:rsid w:val="00BA0AC6"/>
    <w:rsid w:val="00C17C28"/>
    <w:rsid w:val="00C779FB"/>
    <w:rsid w:val="00CD3EDF"/>
    <w:rsid w:val="00D00B67"/>
    <w:rsid w:val="00D9124A"/>
    <w:rsid w:val="00D973BB"/>
    <w:rsid w:val="00DC1A39"/>
    <w:rsid w:val="00DC6D76"/>
    <w:rsid w:val="00DD4CB5"/>
    <w:rsid w:val="00DD61CE"/>
    <w:rsid w:val="00E07986"/>
    <w:rsid w:val="00E11023"/>
    <w:rsid w:val="00E53B3A"/>
    <w:rsid w:val="00EC0E2C"/>
    <w:rsid w:val="00ED55B0"/>
    <w:rsid w:val="00F0125A"/>
    <w:rsid w:val="00F56C89"/>
    <w:rsid w:val="00F7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5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5F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5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5F7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973B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73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6628">
              <w:blockQuote w:val="1"/>
              <w:marLeft w:val="75"/>
              <w:marRight w:val="0"/>
              <w:marTop w:val="240"/>
              <w:marBottom w:val="24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329095411">
                  <w:blockQuote w:val="1"/>
                  <w:marLeft w:val="75"/>
                  <w:marRight w:val="0"/>
                  <w:marTop w:val="240"/>
                  <w:marBottom w:val="24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582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6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83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339555">
                                          <w:blockQuote w:val="1"/>
                                          <w:marLeft w:val="75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00000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92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22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42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44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79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501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427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228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891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407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880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729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0574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5822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7297A-4622-40BF-AE62-B49CDB33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IMD</dc:creator>
  <cp:lastModifiedBy>IMD</cp:lastModifiedBy>
  <cp:revision>13</cp:revision>
  <dcterms:created xsi:type="dcterms:W3CDTF">2013-11-27T05:37:00Z</dcterms:created>
  <dcterms:modified xsi:type="dcterms:W3CDTF">2013-11-29T11:51:00Z</dcterms:modified>
</cp:coreProperties>
</file>